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80347D" w:rsidRPr="00FE417D" w:rsidTr="00A7186C">
        <w:trPr>
          <w:trHeight w:val="877"/>
        </w:trPr>
        <w:tc>
          <w:tcPr>
            <w:tcW w:w="3118" w:type="dxa"/>
          </w:tcPr>
          <w:p w:rsidR="0080347D" w:rsidRPr="00FE417D" w:rsidRDefault="0080347D" w:rsidP="00A7186C">
            <w:pPr>
              <w:jc w:val="center"/>
            </w:pPr>
            <w:r w:rsidRPr="00FE417D">
              <w:br w:type="page"/>
            </w:r>
            <w:r w:rsidRPr="00FE417D">
              <w:rPr>
                <w:shd w:val="clear" w:color="auto" w:fill="FFFF99"/>
              </w:rPr>
              <w:t xml:space="preserve">Бланк или угловой штамп заявителя </w:t>
            </w:r>
            <w:r w:rsidRPr="00FE417D">
              <w:rPr>
                <w:shd w:val="clear" w:color="auto" w:fill="FFFF99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80347D" w:rsidRPr="00FE417D" w:rsidRDefault="0080347D" w:rsidP="00A7186C">
            <w:pPr>
              <w:jc w:val="center"/>
            </w:pPr>
          </w:p>
        </w:tc>
        <w:tc>
          <w:tcPr>
            <w:tcW w:w="3960" w:type="dxa"/>
          </w:tcPr>
          <w:p w:rsidR="0080347D" w:rsidRPr="00FE417D" w:rsidRDefault="0080347D" w:rsidP="00A7186C">
            <w:r w:rsidRPr="00FE417D">
              <w:t>Генеральному директору</w:t>
            </w:r>
          </w:p>
          <w:p w:rsidR="0080347D" w:rsidRPr="00FE417D" w:rsidRDefault="0080347D" w:rsidP="00A7186C">
            <w:r w:rsidRPr="00FE417D">
              <w:t>СРО СС «Западуралстрой»</w:t>
            </w:r>
          </w:p>
        </w:tc>
      </w:tr>
    </w:tbl>
    <w:p w:rsidR="0080347D" w:rsidRDefault="0080347D" w:rsidP="0080347D">
      <w:pPr>
        <w:rPr>
          <w:sz w:val="16"/>
          <w:szCs w:val="16"/>
        </w:rPr>
      </w:pPr>
    </w:p>
    <w:p w:rsidR="0080347D" w:rsidRPr="007A5CE8" w:rsidRDefault="0080347D" w:rsidP="0080347D">
      <w:pPr>
        <w:rPr>
          <w:sz w:val="16"/>
          <w:szCs w:val="16"/>
        </w:rPr>
      </w:pPr>
    </w:p>
    <w:p w:rsidR="0080347D" w:rsidRPr="00983634" w:rsidRDefault="0080347D" w:rsidP="0080347D">
      <w:pPr>
        <w:ind w:right="-426"/>
        <w:jc w:val="center"/>
        <w:rPr>
          <w:b/>
          <w:sz w:val="26"/>
          <w:szCs w:val="26"/>
        </w:rPr>
      </w:pPr>
      <w:r w:rsidRPr="00983634">
        <w:rPr>
          <w:b/>
          <w:caps/>
          <w:sz w:val="26"/>
          <w:szCs w:val="26"/>
        </w:rPr>
        <w:t xml:space="preserve">Заявление </w:t>
      </w:r>
      <w:r w:rsidRPr="00983634">
        <w:rPr>
          <w:b/>
          <w:sz w:val="26"/>
          <w:szCs w:val="26"/>
        </w:rPr>
        <w:br/>
        <w:t xml:space="preserve">о приеме в члены СРО СС «Западуралстрой» </w:t>
      </w:r>
    </w:p>
    <w:p w:rsidR="0080347D" w:rsidRPr="007A5CE8" w:rsidRDefault="0080347D" w:rsidP="0080347D">
      <w:pPr>
        <w:ind w:right="-426"/>
        <w:jc w:val="both"/>
        <w:rPr>
          <w:sz w:val="16"/>
          <w:szCs w:val="16"/>
        </w:rPr>
      </w:pPr>
    </w:p>
    <w:p w:rsidR="0080347D" w:rsidRPr="00FE417D" w:rsidRDefault="0080347D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Юридическое лицо/ИП             </w:t>
      </w:r>
    </w:p>
    <w:p w:rsidR="0080347D" w:rsidRPr="005E0F25" w:rsidRDefault="007942AF" w:rsidP="0080347D">
      <w:pPr>
        <w:pStyle w:val="a3"/>
        <w:ind w:left="14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line id="_x0000_s1026" style="position:absolute;left:0;text-align:left;flip:y;z-index:251655680" from="120.9pt,-.45pt" to="498.2pt,-.45pt"/>
        </w:pict>
      </w:r>
      <w:r w:rsidR="0080347D" w:rsidRPr="005E0F25">
        <w:rPr>
          <w:rFonts w:ascii="Times New Roman" w:hAnsi="Times New Roman"/>
          <w:i/>
        </w:rPr>
        <w:t>(полное, сокращенное и фирменное наименование, организационно-правовая форма в соответствии с учредительными документами</w:t>
      </w:r>
      <w:r w:rsidR="0080347D">
        <w:rPr>
          <w:rFonts w:ascii="Times New Roman" w:hAnsi="Times New Roman"/>
          <w:i/>
        </w:rPr>
        <w:t>)</w:t>
      </w:r>
    </w:p>
    <w:p w:rsidR="0080347D" w:rsidRPr="00FE417D" w:rsidRDefault="007942AF" w:rsidP="0080347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56704" from="1.25pt,12.5pt" to="500pt,12.5pt"/>
        </w:pict>
      </w:r>
    </w:p>
    <w:p w:rsidR="0080347D" w:rsidRPr="00FE417D" w:rsidRDefault="0080347D" w:rsidP="0080347D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 w:rsidRPr="00FE417D">
        <w:rPr>
          <w:rFonts w:ascii="Times New Roman" w:hAnsi="Times New Roman"/>
          <w:i/>
          <w:sz w:val="24"/>
          <w:szCs w:val="24"/>
        </w:rPr>
        <w:t>Фамилия, имя, отчество</w:t>
      </w:r>
      <w:proofErr w:type="gramStart"/>
      <w:r w:rsidRPr="00FE417D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80347D" w:rsidRPr="00FE417D" w:rsidRDefault="007942AF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7728" from="305.7pt,12.8pt" to="500pt,12.8pt"/>
        </w:pict>
      </w:r>
      <w:r w:rsidR="0080347D" w:rsidRPr="00FE417D"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80347D" w:rsidRPr="005E0F25" w:rsidRDefault="0080347D" w:rsidP="0080347D">
      <w:pPr>
        <w:pStyle w:val="a3"/>
        <w:ind w:left="1440" w:right="-241" w:firstLine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proofErr w:type="gramStart"/>
      <w:r w:rsidRPr="005E0F25">
        <w:rPr>
          <w:rFonts w:ascii="Times New Roman" w:hAnsi="Times New Roman"/>
          <w:i/>
        </w:rPr>
        <w:t xml:space="preserve">(адрес в соответствии с документами </w:t>
      </w:r>
      <w:proofErr w:type="gramEnd"/>
    </w:p>
    <w:p w:rsidR="0080347D" w:rsidRPr="00FE417D" w:rsidRDefault="007942AF" w:rsidP="0080347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flip:y;z-index:251658752" from="1.25pt,13.7pt" to="500pt,13.7pt"/>
        </w:pict>
      </w:r>
    </w:p>
    <w:p w:rsidR="0080347D" w:rsidRPr="005E0F25" w:rsidRDefault="0080347D" w:rsidP="0080347D">
      <w:pPr>
        <w:pStyle w:val="a3"/>
        <w:ind w:left="1440" w:hanging="1298"/>
        <w:jc w:val="center"/>
        <w:rPr>
          <w:rFonts w:ascii="Times New Roman" w:hAnsi="Times New Roman"/>
          <w:i/>
        </w:rPr>
      </w:pPr>
      <w:r w:rsidRPr="005E0F25">
        <w:rPr>
          <w:rFonts w:ascii="Times New Roman" w:hAnsi="Times New Roman"/>
          <w:i/>
        </w:rPr>
        <w:t>о государственной регистрации (учредительными документами) с указанием почтового индекса)</w:t>
      </w:r>
    </w:p>
    <w:p w:rsidR="0080347D" w:rsidRDefault="0080347D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347D" w:rsidRPr="00FE417D" w:rsidRDefault="007942AF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59776" from="101pt,12.85pt" to="500pt,12.85pt"/>
        </w:pict>
      </w:r>
      <w:r w:rsidR="0080347D" w:rsidRPr="00FE417D">
        <w:rPr>
          <w:rFonts w:ascii="Times New Roman" w:hAnsi="Times New Roman"/>
          <w:sz w:val="24"/>
          <w:szCs w:val="24"/>
        </w:rPr>
        <w:t>фактический адрес</w:t>
      </w:r>
    </w:p>
    <w:p w:rsidR="0080347D" w:rsidRPr="00FE417D" w:rsidRDefault="0080347D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347D" w:rsidRPr="00FE417D" w:rsidRDefault="0080347D" w:rsidP="008034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347D" w:rsidRPr="00FE417D" w:rsidTr="00A7186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47D" w:rsidRPr="00FE417D" w:rsidRDefault="0080347D" w:rsidP="0080347D">
      <w:pPr>
        <w:pStyle w:val="a3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347D" w:rsidRPr="00FE417D" w:rsidTr="00A7186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47D" w:rsidRPr="00FE417D" w:rsidRDefault="0080347D" w:rsidP="0080347D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347D" w:rsidRPr="00FE417D" w:rsidRDefault="0080347D" w:rsidP="0080347D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>
        <w:rPr>
          <w:rFonts w:ascii="Times New Roman" w:hAnsi="Times New Roman"/>
          <w:i/>
          <w:color w:val="000000"/>
          <w:spacing w:val="-2"/>
          <w:sz w:val="22"/>
          <w:szCs w:val="22"/>
        </w:rPr>
        <w:t>: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80347D" w:rsidRPr="00FE417D" w:rsidRDefault="0080347D" w:rsidP="0080347D">
      <w:pPr>
        <w:ind w:firstLine="709"/>
        <w:jc w:val="both"/>
      </w:pPr>
      <w:proofErr w:type="gramStart"/>
      <w:r w:rsidRPr="00FE417D">
        <w:t xml:space="preserve">просит принять в члены СРО СС «Западуралстрой» и на основании представленных документов </w:t>
      </w:r>
      <w:r w:rsidR="00696B8C">
        <w:t>в</w:t>
      </w:r>
      <w:r w:rsidRPr="00FE417D">
        <w:t xml:space="preserve"> соответствии </w:t>
      </w:r>
      <w:r w:rsidR="00696B8C">
        <w:t xml:space="preserve">с </w:t>
      </w:r>
      <w:r w:rsidRPr="00FE417D">
        <w:rPr>
          <w:i/>
        </w:rPr>
        <w:t>Положени</w:t>
      </w:r>
      <w:r w:rsidR="00696B8C">
        <w:rPr>
          <w:i/>
        </w:rPr>
        <w:t>ем</w:t>
      </w:r>
      <w:r w:rsidRPr="00FE417D">
        <w:rPr>
          <w:i/>
        </w:rPr>
        <w:t xml:space="preserve"> о членстве в СРО СС «Западуралстрой», Положени</w:t>
      </w:r>
      <w:r w:rsidR="00696B8C">
        <w:rPr>
          <w:i/>
        </w:rPr>
        <w:t>ем</w:t>
      </w:r>
      <w:r w:rsidRPr="00FE417D">
        <w:rPr>
          <w:i/>
        </w:rPr>
        <w:t xml:space="preserve"> о компенсационном фонде возмещения вреда СРО СС «Западуралстрой», Положени</w:t>
      </w:r>
      <w:r w:rsidR="00696B8C">
        <w:rPr>
          <w:i/>
        </w:rPr>
        <w:t>ем</w:t>
      </w:r>
      <w:r w:rsidRPr="00FE417D">
        <w:rPr>
          <w:i/>
        </w:rPr>
        <w:t xml:space="preserve"> о компенсационном фонде обеспечения договорных обязательств СРО СС «Западуралстрой», </w:t>
      </w:r>
      <w:r w:rsidRPr="00FE417D">
        <w:t>заявляет о принятом решении осуществлять строительство, реконструкцию, капитальный ремонт</w:t>
      </w:r>
      <w:r>
        <w:t>, снос</w:t>
      </w:r>
      <w:r w:rsidRPr="00FE417D">
        <w:t xml:space="preserve"> объектов капитального строительства, стоимость которого по одному договору составляет:</w:t>
      </w:r>
      <w:proofErr w:type="gramEnd"/>
    </w:p>
    <w:tbl>
      <w:tblPr>
        <w:tblW w:w="8860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9"/>
        <w:gridCol w:w="851"/>
      </w:tblGrid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1) до 60 млн</w:t>
            </w:r>
            <w:r>
              <w:t>.</w:t>
            </w:r>
            <w:r w:rsidRPr="00FE417D">
              <w:t xml:space="preserve"> руб.           </w:t>
            </w:r>
            <w:r>
              <w:t xml:space="preserve">                        </w:t>
            </w:r>
            <w:r w:rsidRPr="00FE417D">
              <w:t xml:space="preserve"> (1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(2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 </w:t>
            </w:r>
            <w:r>
              <w:t xml:space="preserve">                        </w:t>
            </w:r>
            <w:r w:rsidRPr="00FE417D">
              <w:t>(3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(4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bookmarkStart w:id="0" w:name="_GoBack"/>
            <w:bookmarkEnd w:id="0"/>
            <w:r>
              <w:t>.</w:t>
            </w:r>
            <w:r w:rsidRPr="00FE417D">
              <w:t xml:space="preserve"> руб. и более  </w:t>
            </w:r>
            <w:r>
              <w:t xml:space="preserve">                     </w:t>
            </w:r>
            <w:r w:rsidR="00983634">
              <w:t xml:space="preserve">  </w:t>
            </w:r>
            <w:r w:rsidRPr="00FE417D">
              <w:t>(5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A7186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105"/>
              </w:tabs>
              <w:jc w:val="both"/>
            </w:pPr>
            <w:r>
              <w:t>6) снос на сумму более 1 млн. руб.      (Простой уровень ответственности)</w:t>
            </w:r>
          </w:p>
        </w:tc>
        <w:tc>
          <w:tcPr>
            <w:tcW w:w="851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</w:tbl>
    <w:p w:rsidR="0080347D" w:rsidRPr="00FE417D" w:rsidRDefault="0080347D" w:rsidP="0080347D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FE417D">
        <w:t>Также, заявляет о принятом решении о намерении принимать участие в заключени</w:t>
      </w:r>
      <w:proofErr w:type="gramStart"/>
      <w:r w:rsidRPr="00FE417D">
        <w:t>и</w:t>
      </w:r>
      <w:proofErr w:type="gramEnd"/>
      <w:r w:rsidRPr="00FE417D">
        <w:t xml:space="preserve"> договоров строительного подряда</w:t>
      </w:r>
      <w:r>
        <w:t>, договоров о сносе объектов капитального строительства</w:t>
      </w:r>
      <w:r w:rsidRPr="00FE417D">
        <w:t xml:space="preserve">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8902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9"/>
        <w:gridCol w:w="893"/>
      </w:tblGrid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1) до 60 млн</w:t>
            </w:r>
            <w:r>
              <w:t>.</w:t>
            </w:r>
            <w:r w:rsidRPr="00FE417D">
              <w:t xml:space="preserve"> руб.     </w:t>
            </w:r>
            <w:r>
              <w:t xml:space="preserve">                         </w:t>
            </w:r>
            <w:r w:rsidRPr="00FE417D">
              <w:t xml:space="preserve">       (1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</w:t>
            </w:r>
            <w:r>
              <w:t xml:space="preserve">                         </w:t>
            </w:r>
            <w:r w:rsidRPr="00FE417D">
              <w:t xml:space="preserve">  (2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</w:t>
            </w:r>
            <w:r>
              <w:t xml:space="preserve">                         </w:t>
            </w:r>
            <w:r w:rsidRPr="00FE417D">
              <w:t xml:space="preserve"> (3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</w:t>
            </w:r>
            <w:r>
              <w:t xml:space="preserve">                            </w:t>
            </w:r>
            <w:r w:rsidRPr="00FE417D">
              <w:t>(4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  <w:tr w:rsidR="0080347D" w:rsidRPr="00FE417D" w:rsidTr="00696B8C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r>
              <w:t>.</w:t>
            </w:r>
            <w:r w:rsidRPr="00FE417D">
              <w:t xml:space="preserve"> руб. и более </w:t>
            </w:r>
            <w:r>
              <w:t xml:space="preserve">                        </w:t>
            </w:r>
            <w:r w:rsidR="00983634">
              <w:t xml:space="preserve"> </w:t>
            </w:r>
            <w:r w:rsidRPr="00FE417D">
              <w:t>(5 уровень ответственности)</w:t>
            </w:r>
          </w:p>
        </w:tc>
        <w:tc>
          <w:tcPr>
            <w:tcW w:w="893" w:type="dxa"/>
          </w:tcPr>
          <w:p w:rsidR="0080347D" w:rsidRPr="00FE417D" w:rsidRDefault="0080347D" w:rsidP="00A7186C">
            <w:pPr>
              <w:tabs>
                <w:tab w:val="left" w:pos="851"/>
              </w:tabs>
              <w:ind w:left="851" w:hanging="851"/>
            </w:pPr>
          </w:p>
        </w:tc>
      </w:tr>
    </w:tbl>
    <w:p w:rsidR="00696B8C" w:rsidRDefault="00696B8C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F23" w:rsidRDefault="00EA1F23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F23" w:rsidRDefault="00EA1F23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51"/>
      </w:tblGrid>
      <w:tr w:rsidR="00EA1F23" w:rsidTr="00EA1F23">
        <w:trPr>
          <w:trHeight w:val="556"/>
        </w:trPr>
        <w:tc>
          <w:tcPr>
            <w:tcW w:w="8755" w:type="dxa"/>
            <w:tcBorders>
              <w:right w:val="single" w:sz="4" w:space="0" w:color="auto"/>
            </w:tcBorders>
          </w:tcPr>
          <w:p w:rsidR="00EA1F23" w:rsidRPr="00EA1F23" w:rsidRDefault="00EA1F23" w:rsidP="00FC13A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F23">
              <w:rPr>
                <w:rFonts w:ascii="Times New Roman" w:hAnsi="Times New Roman"/>
                <w:sz w:val="22"/>
                <w:szCs w:val="22"/>
              </w:rPr>
              <w:lastRenderedPageBreak/>
              <w:t>а) в отношении объектов капитального строительства (</w:t>
            </w:r>
            <w:proofErr w:type="gramStart"/>
            <w:r w:rsidRPr="00EA1F23">
              <w:rPr>
                <w:rFonts w:ascii="Times New Roman" w:hAnsi="Times New Roman"/>
                <w:sz w:val="22"/>
                <w:szCs w:val="22"/>
              </w:rPr>
              <w:t>кроме</w:t>
            </w:r>
            <w:proofErr w:type="gramEnd"/>
            <w:r w:rsidRPr="00EA1F23">
              <w:rPr>
                <w:rFonts w:ascii="Times New Roman" w:hAnsi="Times New Roman"/>
                <w:sz w:val="22"/>
                <w:szCs w:val="22"/>
              </w:rPr>
              <w:t xml:space="preserve"> особо опасных,</w:t>
            </w:r>
          </w:p>
          <w:p w:rsidR="00EA1F23" w:rsidRPr="00EA1F23" w:rsidRDefault="00EA1F23" w:rsidP="00FC13A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F23">
              <w:rPr>
                <w:rFonts w:ascii="Times New Roman" w:hAnsi="Times New Roman"/>
                <w:sz w:val="22"/>
                <w:szCs w:val="22"/>
              </w:rPr>
              <w:t xml:space="preserve"> технически сложных и уникальных объектов, объектов использования атомной энергии);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3" w:rsidRPr="00EA1F23" w:rsidRDefault="00EA1F23" w:rsidP="00FC13AB">
            <w:pPr>
              <w:rPr>
                <w:sz w:val="24"/>
                <w:szCs w:val="24"/>
              </w:rPr>
            </w:pPr>
          </w:p>
        </w:tc>
      </w:tr>
      <w:tr w:rsidR="00EA1F23" w:rsidTr="00EA1F23">
        <w:tc>
          <w:tcPr>
            <w:tcW w:w="8755" w:type="dxa"/>
            <w:tcBorders>
              <w:right w:val="single" w:sz="4" w:space="0" w:color="auto"/>
            </w:tcBorders>
          </w:tcPr>
          <w:p w:rsidR="00EA1F23" w:rsidRPr="00EA1F23" w:rsidRDefault="00EA1F23" w:rsidP="00FC13A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F23">
              <w:rPr>
                <w:rFonts w:ascii="Times New Roman" w:hAnsi="Times New Roman"/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3" w:rsidRPr="00EA1F23" w:rsidRDefault="00EA1F23" w:rsidP="00FC13AB">
            <w:pPr>
              <w:rPr>
                <w:sz w:val="24"/>
                <w:szCs w:val="24"/>
              </w:rPr>
            </w:pPr>
          </w:p>
        </w:tc>
      </w:tr>
      <w:tr w:rsidR="00EA1F23" w:rsidTr="00EA1F23">
        <w:trPr>
          <w:trHeight w:val="575"/>
        </w:trPr>
        <w:tc>
          <w:tcPr>
            <w:tcW w:w="8755" w:type="dxa"/>
            <w:tcBorders>
              <w:right w:val="single" w:sz="4" w:space="0" w:color="auto"/>
            </w:tcBorders>
          </w:tcPr>
          <w:p w:rsidR="00EA1F23" w:rsidRPr="00EA1F23" w:rsidRDefault="00EA1F23" w:rsidP="00FC13A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F23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3" w:rsidRPr="00EA1F23" w:rsidRDefault="00EA1F23" w:rsidP="00FC13AB">
            <w:pPr>
              <w:rPr>
                <w:sz w:val="24"/>
                <w:szCs w:val="24"/>
              </w:rPr>
            </w:pPr>
          </w:p>
        </w:tc>
      </w:tr>
    </w:tbl>
    <w:p w:rsidR="0080347D" w:rsidRPr="00FE417D" w:rsidRDefault="0080347D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В случае преобразования, изменения наименования, места нахождения, обязуюсь в течение 10 дней подать заявление о внесении изменений в </w:t>
      </w:r>
      <w:r>
        <w:rPr>
          <w:rFonts w:ascii="Times New Roman" w:hAnsi="Times New Roman"/>
          <w:sz w:val="24"/>
          <w:szCs w:val="24"/>
        </w:rPr>
        <w:t>Реестр членов СРО СС «Западуралстрой»</w:t>
      </w:r>
      <w:r w:rsidRPr="00FE417D">
        <w:rPr>
          <w:rFonts w:ascii="Times New Roman" w:hAnsi="Times New Roman"/>
          <w:sz w:val="24"/>
          <w:szCs w:val="24"/>
        </w:rPr>
        <w:t>, с приложением документов, подтверждающих необходимость указанных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80347D" w:rsidRPr="00FE417D" w:rsidRDefault="0080347D" w:rsidP="0080347D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В случае изменения сведений, указанных в заявлении и приложениях к нему (в т.ч. в составе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), обязуюсь информировать Союз </w:t>
      </w:r>
      <w:r w:rsidRPr="00FE417D">
        <w:rPr>
          <w:rFonts w:ascii="Times New Roman" w:hAnsi="Times New Roman"/>
          <w:sz w:val="24"/>
          <w:szCs w:val="24"/>
        </w:rPr>
        <w:t xml:space="preserve">не позднее, чем в 30-ти </w:t>
      </w:r>
      <w:proofErr w:type="spellStart"/>
      <w:r w:rsidRPr="00FE417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FE417D">
        <w:rPr>
          <w:rFonts w:ascii="Times New Roman" w:hAnsi="Times New Roman"/>
          <w:sz w:val="24"/>
          <w:szCs w:val="24"/>
        </w:rPr>
        <w:t xml:space="preserve"> срок.</w:t>
      </w:r>
    </w:p>
    <w:p w:rsidR="0080347D" w:rsidRPr="00FE417D" w:rsidRDefault="0080347D" w:rsidP="0080347D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  <w:r w:rsidRPr="00FE417D">
        <w:rPr>
          <w:color w:val="000000"/>
        </w:rPr>
        <w:t xml:space="preserve">С </w:t>
      </w:r>
      <w:r w:rsidRPr="00FE417D">
        <w:rPr>
          <w:i/>
        </w:rPr>
        <w:t xml:space="preserve">Положением о проведении СРО СС «Западуралстрой» анализа деятельности своих членов </w:t>
      </w:r>
      <w:r w:rsidRPr="00FE417D">
        <w:t>ознакомлен</w:t>
      </w:r>
      <w:r w:rsidRPr="00FE417D">
        <w:rPr>
          <w:i/>
        </w:rPr>
        <w:t xml:space="preserve"> </w:t>
      </w:r>
      <w:r w:rsidRPr="00FE417D">
        <w:t>и</w:t>
      </w:r>
      <w:r w:rsidRPr="00FE417D">
        <w:rPr>
          <w:i/>
        </w:rPr>
        <w:t xml:space="preserve"> </w:t>
      </w:r>
      <w:r w:rsidRPr="00FE417D">
        <w:t>даю согласие на обработку и публикацию сообщенных и заявленных персональных данных работников в рамках реализации Градостроительного кодекса Российской Федерации.</w:t>
      </w:r>
    </w:p>
    <w:p w:rsidR="0080347D" w:rsidRPr="00FE417D" w:rsidRDefault="0080347D" w:rsidP="0080347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Оплату в установленный срок вступительного взн</w:t>
      </w:r>
      <w:r>
        <w:rPr>
          <w:rFonts w:ascii="Times New Roman" w:hAnsi="Times New Roman"/>
          <w:sz w:val="24"/>
          <w:szCs w:val="24"/>
        </w:rPr>
        <w:t xml:space="preserve">оса, членских взносов, взносов </w:t>
      </w:r>
      <w:r w:rsidRPr="00FE417D">
        <w:rPr>
          <w:rFonts w:ascii="Times New Roman" w:hAnsi="Times New Roman"/>
          <w:sz w:val="24"/>
          <w:szCs w:val="24"/>
        </w:rPr>
        <w:t>в компенсационный фонд (компенсационные фонды) и иных целевых взносов гарантирую.</w:t>
      </w:r>
    </w:p>
    <w:p w:rsidR="0080347D" w:rsidRPr="00FE417D" w:rsidRDefault="0080347D" w:rsidP="0080347D">
      <w:pPr>
        <w:ind w:firstLine="720"/>
        <w:jc w:val="both"/>
      </w:pPr>
      <w:r w:rsidRPr="00461CE2">
        <w:rPr>
          <w:shd w:val="clear" w:color="auto" w:fill="FFFF99"/>
        </w:rPr>
        <w:t>(Наименование организации-кандидата в члены Союза)</w:t>
      </w:r>
      <w:r w:rsidRPr="00FE417D">
        <w:t xml:space="preserve"> членом другого строительного СРО не являлось (не является больше одного календарного года).</w:t>
      </w:r>
    </w:p>
    <w:p w:rsidR="0080347D" w:rsidRDefault="0080347D" w:rsidP="0080347D">
      <w:pPr>
        <w:ind w:firstLine="851"/>
        <w:jc w:val="both"/>
        <w:rPr>
          <w:b/>
          <w:bCs/>
          <w:color w:val="000000"/>
        </w:rPr>
      </w:pPr>
    </w:p>
    <w:p w:rsidR="0080347D" w:rsidRPr="00FE417D" w:rsidRDefault="0080347D" w:rsidP="0080347D">
      <w:pPr>
        <w:ind w:firstLine="851"/>
        <w:jc w:val="both"/>
        <w:rPr>
          <w:b/>
          <w:bCs/>
          <w:color w:val="000000"/>
        </w:rPr>
      </w:pPr>
      <w:r w:rsidRPr="00FE417D">
        <w:rPr>
          <w:b/>
          <w:bCs/>
          <w:color w:val="000000"/>
        </w:rPr>
        <w:t xml:space="preserve">Приложения: </w:t>
      </w:r>
    </w:p>
    <w:p w:rsidR="0080347D" w:rsidRPr="00FE417D" w:rsidRDefault="00983634" w:rsidP="0080347D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983634">
        <w:rPr>
          <w:color w:val="000000"/>
          <w:szCs w:val="24"/>
        </w:rPr>
        <w:t>Сведения об образовании, квалификации, стаже работы, повышении квалификации и аттестации штатных специалистов по основному месту работы</w:t>
      </w:r>
      <w:r>
        <w:rPr>
          <w:color w:val="000000"/>
          <w:szCs w:val="24"/>
        </w:rPr>
        <w:t xml:space="preserve"> с приложением копий документов</w:t>
      </w:r>
      <w:r w:rsidR="0080347D" w:rsidRPr="00FE417D">
        <w:rPr>
          <w:color w:val="000000"/>
          <w:szCs w:val="24"/>
        </w:rPr>
        <w:t>, подтверждающ</w:t>
      </w:r>
      <w:r>
        <w:rPr>
          <w:color w:val="000000"/>
          <w:szCs w:val="24"/>
        </w:rPr>
        <w:t>их</w:t>
      </w:r>
      <w:r w:rsidR="0080347D" w:rsidRPr="00FE417D">
        <w:rPr>
          <w:color w:val="000000"/>
          <w:szCs w:val="24"/>
        </w:rPr>
        <w:t xml:space="preserve"> заявленные сведения.</w:t>
      </w:r>
    </w:p>
    <w:p w:rsidR="0080347D" w:rsidRDefault="0080347D" w:rsidP="0080347D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Уставные документы (копия Устава, копия Свидетельств о ГРЮЛ (ИП) и ИНН).</w:t>
      </w:r>
    </w:p>
    <w:p w:rsidR="00983634" w:rsidRPr="00983634" w:rsidRDefault="00983634" w:rsidP="00983634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Выписка из ЕГРЮЛ (ЕГРИП).</w:t>
      </w:r>
    </w:p>
    <w:p w:rsidR="00983634" w:rsidRPr="00FE417D" w:rsidRDefault="00983634" w:rsidP="0080347D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>
        <w:rPr>
          <w:color w:val="000000"/>
          <w:szCs w:val="24"/>
        </w:rPr>
        <w:t>Приказ о назначении директора юридического лица.</w:t>
      </w:r>
    </w:p>
    <w:p w:rsidR="0080347D" w:rsidRPr="00FE417D" w:rsidRDefault="0080347D" w:rsidP="0080347D">
      <w:pPr>
        <w:pStyle w:val="a5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Решение о вступлении в СРО СС «Западуралстрой».</w:t>
      </w:r>
    </w:p>
    <w:p w:rsidR="0080347D" w:rsidRPr="00FE417D" w:rsidRDefault="0080347D" w:rsidP="0080347D">
      <w:pPr>
        <w:ind w:left="-142" w:right="180" w:firstLine="851"/>
        <w:jc w:val="both"/>
        <w:rPr>
          <w:color w:val="000000"/>
          <w:sz w:val="12"/>
          <w:szCs w:val="12"/>
        </w:rPr>
      </w:pPr>
    </w:p>
    <w:p w:rsidR="0080347D" w:rsidRPr="00983634" w:rsidRDefault="0080347D" w:rsidP="0080347D">
      <w:pPr>
        <w:ind w:left="-142" w:right="180" w:firstLine="851"/>
        <w:jc w:val="both"/>
        <w:rPr>
          <w:i/>
          <w:color w:val="000000"/>
        </w:rPr>
      </w:pPr>
      <w:r w:rsidRPr="00983634">
        <w:rPr>
          <w:i/>
          <w:color w:val="000000"/>
        </w:rPr>
        <w:t>Примечание:</w:t>
      </w:r>
    </w:p>
    <w:p w:rsidR="0080347D" w:rsidRPr="00983634" w:rsidRDefault="0080347D" w:rsidP="0080347D">
      <w:pPr>
        <w:ind w:left="-142" w:right="180" w:firstLine="851"/>
        <w:jc w:val="both"/>
        <w:rPr>
          <w:i/>
          <w:color w:val="000000"/>
        </w:rPr>
      </w:pPr>
      <w:r w:rsidRPr="00983634">
        <w:rPr>
          <w:i/>
          <w:color w:val="000000"/>
        </w:rPr>
        <w:t>Все копии должны быть заверены подписью руководителя и печатью организации.</w:t>
      </w:r>
    </w:p>
    <w:p w:rsidR="0080347D" w:rsidRPr="00FE417D" w:rsidRDefault="0080347D" w:rsidP="0080347D">
      <w:pPr>
        <w:ind w:right="-284"/>
        <w:jc w:val="both"/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0347D" w:rsidRPr="00FE417D" w:rsidTr="00A7186C">
        <w:tc>
          <w:tcPr>
            <w:tcW w:w="2410" w:type="dxa"/>
            <w:tcBorders>
              <w:bottom w:val="single" w:sz="4" w:space="0" w:color="auto"/>
            </w:tcBorders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567" w:type="dxa"/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0347D" w:rsidRPr="00FE417D" w:rsidRDefault="0080347D" w:rsidP="00A7186C">
            <w:pPr>
              <w:ind w:right="-284"/>
              <w:jc w:val="center"/>
            </w:pPr>
          </w:p>
        </w:tc>
      </w:tr>
      <w:tr w:rsidR="0080347D" w:rsidRPr="00FE417D" w:rsidTr="00A7186C">
        <w:tc>
          <w:tcPr>
            <w:tcW w:w="2410" w:type="dxa"/>
            <w:tcBorders>
              <w:top w:val="single" w:sz="4" w:space="0" w:color="auto"/>
            </w:tcBorders>
          </w:tcPr>
          <w:p w:rsidR="0080347D" w:rsidRPr="00FE417D" w:rsidRDefault="0080347D" w:rsidP="00A7186C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347D" w:rsidRPr="00FE417D" w:rsidRDefault="0080347D" w:rsidP="00A7186C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0347D" w:rsidRPr="00FE417D" w:rsidRDefault="0080347D" w:rsidP="00A7186C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0347D" w:rsidRPr="00FE417D" w:rsidRDefault="0080347D" w:rsidP="00A7186C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80347D" w:rsidRPr="00FE417D" w:rsidRDefault="0080347D" w:rsidP="0080347D">
      <w:pPr>
        <w:ind w:left="720" w:right="-284" w:firstLine="131"/>
        <w:jc w:val="center"/>
      </w:pPr>
      <w:r w:rsidRPr="00FE417D">
        <w:t>М.П.</w:t>
      </w:r>
    </w:p>
    <w:p w:rsidR="0080347D" w:rsidRDefault="0080347D" w:rsidP="0080347D">
      <w:pPr>
        <w:tabs>
          <w:tab w:val="left" w:pos="9540"/>
        </w:tabs>
        <w:jc w:val="both"/>
      </w:pPr>
    </w:p>
    <w:p w:rsidR="00110D12" w:rsidRDefault="00110D12"/>
    <w:sectPr w:rsidR="00110D12" w:rsidSect="0011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1F2"/>
    <w:multiLevelType w:val="hybridMultilevel"/>
    <w:tmpl w:val="501A6078"/>
    <w:lvl w:ilvl="0" w:tplc="6750D970">
      <w:start w:val="1"/>
      <w:numFmt w:val="decimal"/>
      <w:suff w:val="space"/>
      <w:lvlText w:val="%1."/>
      <w:lvlJc w:val="left"/>
      <w:pPr>
        <w:ind w:left="2062" w:hanging="644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7D"/>
    <w:rsid w:val="00110D12"/>
    <w:rsid w:val="00194BF9"/>
    <w:rsid w:val="0049102D"/>
    <w:rsid w:val="00696B8C"/>
    <w:rsid w:val="007942AF"/>
    <w:rsid w:val="0080347D"/>
    <w:rsid w:val="008659AC"/>
    <w:rsid w:val="00884264"/>
    <w:rsid w:val="00983634"/>
    <w:rsid w:val="00EA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347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034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80347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Block Text"/>
    <w:basedOn w:val="a"/>
    <w:rsid w:val="0080347D"/>
    <w:pPr>
      <w:suppressAutoHyphens/>
      <w:ind w:left="851" w:right="-284"/>
      <w:jc w:val="both"/>
    </w:pPr>
    <w:rPr>
      <w:szCs w:val="20"/>
      <w:lang w:eastAsia="ar-SA"/>
    </w:rPr>
  </w:style>
  <w:style w:type="table" w:styleId="a6">
    <w:name w:val="Table Grid"/>
    <w:basedOn w:val="a1"/>
    <w:uiPriority w:val="59"/>
    <w:rsid w:val="00EA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2021-02-20T04:19:00Z</dcterms:created>
  <dcterms:modified xsi:type="dcterms:W3CDTF">2021-03-29T10:46:00Z</dcterms:modified>
</cp:coreProperties>
</file>